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13" w:rsidRPr="00242D1A" w:rsidRDefault="001C69CB" w:rsidP="00247713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u w:val="single"/>
        </w:rPr>
      </w:pPr>
      <w:r w:rsidRPr="00242D1A">
        <w:rPr>
          <w:rFonts w:asciiTheme="minorHAnsi" w:hAnsiTheme="minorHAnsi" w:cstheme="minorHAnsi"/>
          <w:b/>
          <w:u w:val="single"/>
        </w:rPr>
        <w:t>A Guide to Creating Text</w:t>
      </w:r>
      <w:r w:rsidR="00DD56C1" w:rsidRPr="00242D1A">
        <w:rPr>
          <w:rFonts w:asciiTheme="minorHAnsi" w:hAnsiTheme="minorHAnsi" w:cstheme="minorHAnsi"/>
          <w:b/>
          <w:u w:val="single"/>
        </w:rPr>
        <w:t xml:space="preserve"> </w:t>
      </w:r>
      <w:r w:rsidRPr="00242D1A">
        <w:rPr>
          <w:rFonts w:asciiTheme="minorHAnsi" w:hAnsiTheme="minorHAnsi" w:cstheme="minorHAnsi"/>
          <w:b/>
          <w:u w:val="single"/>
        </w:rPr>
        <w:t>Dependent</w:t>
      </w:r>
      <w:r w:rsidR="00247713" w:rsidRPr="00242D1A">
        <w:rPr>
          <w:rFonts w:asciiTheme="minorHAnsi" w:hAnsiTheme="minorHAnsi" w:cstheme="minorHAnsi"/>
          <w:b/>
          <w:u w:val="single"/>
        </w:rPr>
        <w:t xml:space="preserve"> Questions for Close </w:t>
      </w:r>
      <w:r w:rsidR="0055585D" w:rsidRPr="00242D1A">
        <w:rPr>
          <w:rFonts w:asciiTheme="minorHAnsi" w:hAnsiTheme="minorHAnsi" w:cstheme="minorHAnsi"/>
          <w:b/>
          <w:u w:val="single"/>
        </w:rPr>
        <w:t xml:space="preserve">Analytic </w:t>
      </w:r>
      <w:r w:rsidR="00247713" w:rsidRPr="00242D1A">
        <w:rPr>
          <w:rFonts w:asciiTheme="minorHAnsi" w:hAnsiTheme="minorHAnsi" w:cstheme="minorHAnsi"/>
          <w:b/>
          <w:u w:val="single"/>
        </w:rPr>
        <w:t xml:space="preserve">Reading </w:t>
      </w:r>
    </w:p>
    <w:p w:rsidR="001C69CB" w:rsidRPr="00242D1A" w:rsidRDefault="001C69CB" w:rsidP="000101DA">
      <w:pPr>
        <w:autoSpaceDE w:val="0"/>
        <w:autoSpaceDN w:val="0"/>
        <w:adjustRightInd w:val="0"/>
        <w:spacing w:after="0" w:line="240" w:lineRule="auto"/>
        <w:rPr>
          <w:b/>
        </w:rPr>
      </w:pPr>
      <w:r w:rsidRPr="00242D1A">
        <w:rPr>
          <w:b/>
        </w:rPr>
        <w:t>Text Dependent Questions: What Are They?</w:t>
      </w:r>
    </w:p>
    <w:p w:rsidR="00DD56C1" w:rsidRPr="00242D1A" w:rsidRDefault="00DD56C1" w:rsidP="000101DA">
      <w:pPr>
        <w:autoSpaceDE w:val="0"/>
        <w:autoSpaceDN w:val="0"/>
        <w:adjustRightInd w:val="0"/>
        <w:spacing w:after="0" w:line="240" w:lineRule="auto"/>
      </w:pPr>
    </w:p>
    <w:p w:rsidR="001C69CB" w:rsidRPr="00242D1A" w:rsidRDefault="00DD56C1" w:rsidP="000101DA">
      <w:pPr>
        <w:autoSpaceDE w:val="0"/>
        <w:autoSpaceDN w:val="0"/>
        <w:adjustRightInd w:val="0"/>
        <w:spacing w:after="0" w:line="240" w:lineRule="auto"/>
      </w:pPr>
      <w:r w:rsidRPr="00242D1A">
        <w:t xml:space="preserve">The Common Core State Standards </w:t>
      </w:r>
      <w:r w:rsidR="00ED3A91" w:rsidRPr="00242D1A">
        <w:t xml:space="preserve">for reading </w:t>
      </w:r>
      <w:r w:rsidRPr="00242D1A">
        <w:t>strongly focus on students gathering evidence, knowledge, and insight from what they read</w:t>
      </w:r>
      <w:r w:rsidR="00EE6253" w:rsidRPr="00242D1A">
        <w:t>.</w:t>
      </w:r>
      <w:r w:rsidRPr="00242D1A">
        <w:t xml:space="preserve"> </w:t>
      </w:r>
      <w:r w:rsidR="00EE6253" w:rsidRPr="00242D1A">
        <w:t xml:space="preserve"> </w:t>
      </w:r>
      <w:r w:rsidR="00851990" w:rsidRPr="00242D1A">
        <w:t>Indeed, e</w:t>
      </w:r>
      <w:r w:rsidRPr="00242D1A">
        <w:t xml:space="preserve">ighty to </w:t>
      </w:r>
      <w:r w:rsidR="00EE6253" w:rsidRPr="00242D1A">
        <w:t>ninety</w:t>
      </w:r>
      <w:r w:rsidRPr="00242D1A">
        <w:t xml:space="preserve"> percent of the Reading Standards in each grade </w:t>
      </w:r>
      <w:r w:rsidR="00D30D1B" w:rsidRPr="00242D1A">
        <w:rPr>
          <w:i/>
        </w:rPr>
        <w:t>require</w:t>
      </w:r>
      <w:r w:rsidRPr="00242D1A">
        <w:t xml:space="preserve"> text dependent analysis; accordingly, aligned curriculum materials should have a similar percentage of text dependent questions. </w:t>
      </w:r>
    </w:p>
    <w:p w:rsidR="00DD56C1" w:rsidRPr="00242D1A" w:rsidRDefault="00DD56C1" w:rsidP="000101DA">
      <w:pPr>
        <w:autoSpaceDE w:val="0"/>
        <w:autoSpaceDN w:val="0"/>
        <w:adjustRightInd w:val="0"/>
        <w:spacing w:after="0" w:line="240" w:lineRule="auto"/>
      </w:pPr>
    </w:p>
    <w:p w:rsidR="000368C6" w:rsidRPr="00242D1A" w:rsidRDefault="001C69CB" w:rsidP="000101DA">
      <w:pPr>
        <w:autoSpaceDE w:val="0"/>
        <w:autoSpaceDN w:val="0"/>
        <w:adjustRightInd w:val="0"/>
        <w:spacing w:after="0" w:line="240" w:lineRule="auto"/>
      </w:pPr>
      <w:r w:rsidRPr="00242D1A">
        <w:t>As the name suggests, a text</w:t>
      </w:r>
      <w:r w:rsidR="00DD56C1" w:rsidRPr="00242D1A">
        <w:t xml:space="preserve"> </w:t>
      </w:r>
      <w:r w:rsidRPr="00242D1A">
        <w:t xml:space="preserve">dependent question specifically asks a question that can </w:t>
      </w:r>
      <w:r w:rsidR="00EE6253" w:rsidRPr="00242D1A">
        <w:t xml:space="preserve">only </w:t>
      </w:r>
      <w:r w:rsidRPr="00242D1A">
        <w:t>be answered by referring explicitly back to the text being read.  It does not rely on any particular background information extraneous to the text nor depend on students having other expe</w:t>
      </w:r>
      <w:r w:rsidR="000368C6" w:rsidRPr="00242D1A">
        <w:t>riences or knowledge; instead it</w:t>
      </w:r>
      <w:r w:rsidRPr="00242D1A">
        <w:t xml:space="preserve"> privileges</w:t>
      </w:r>
      <w:r w:rsidR="000368C6" w:rsidRPr="00242D1A">
        <w:t xml:space="preserve"> the text itself and what students can extract from what is before them.  </w:t>
      </w:r>
    </w:p>
    <w:p w:rsidR="00171B2E" w:rsidRPr="00242D1A" w:rsidRDefault="00171B2E" w:rsidP="000101DA">
      <w:pPr>
        <w:autoSpaceDE w:val="0"/>
        <w:autoSpaceDN w:val="0"/>
        <w:adjustRightInd w:val="0"/>
        <w:spacing w:after="0" w:line="240" w:lineRule="auto"/>
      </w:pPr>
    </w:p>
    <w:p w:rsidR="00171B2E" w:rsidRPr="00242D1A" w:rsidRDefault="007B1DE4" w:rsidP="000101DA">
      <w:pPr>
        <w:autoSpaceDE w:val="0"/>
        <w:autoSpaceDN w:val="0"/>
        <w:adjustRightInd w:val="0"/>
        <w:spacing w:after="0" w:line="240" w:lineRule="auto"/>
      </w:pPr>
      <w:r w:rsidRPr="00242D1A">
        <w:t xml:space="preserve">For </w:t>
      </w:r>
      <w:r w:rsidR="00DD56C1" w:rsidRPr="00242D1A">
        <w:t xml:space="preserve">example, in </w:t>
      </w:r>
      <w:r w:rsidRPr="00242D1A">
        <w:t xml:space="preserve">a close </w:t>
      </w:r>
      <w:r w:rsidR="00DD56C1" w:rsidRPr="00242D1A">
        <w:t xml:space="preserve">analytic </w:t>
      </w:r>
      <w:r w:rsidRPr="00242D1A">
        <w:t>reading of</w:t>
      </w:r>
      <w:r w:rsidR="00171B2E" w:rsidRPr="00242D1A">
        <w:t xml:space="preserve"> </w:t>
      </w:r>
      <w:r w:rsidRPr="00242D1A">
        <w:t>Lincoln’s</w:t>
      </w:r>
      <w:r w:rsidR="00171B2E" w:rsidRPr="00242D1A">
        <w:t xml:space="preserve"> </w:t>
      </w:r>
      <w:r w:rsidRPr="00242D1A">
        <w:t>“</w:t>
      </w:r>
      <w:r w:rsidR="00171B2E" w:rsidRPr="00242D1A">
        <w:t>Gettysburg Address,</w:t>
      </w:r>
      <w:r w:rsidRPr="00242D1A">
        <w:t>”</w:t>
      </w:r>
      <w:r w:rsidR="00171B2E" w:rsidRPr="00242D1A">
        <w:t xml:space="preserve"> the following would not be text dependent questions:</w:t>
      </w:r>
    </w:p>
    <w:p w:rsidR="00171B2E" w:rsidRPr="00242D1A" w:rsidRDefault="00171B2E" w:rsidP="000101DA">
      <w:pPr>
        <w:autoSpaceDE w:val="0"/>
        <w:autoSpaceDN w:val="0"/>
        <w:adjustRightInd w:val="0"/>
        <w:spacing w:after="0" w:line="240" w:lineRule="auto"/>
      </w:pPr>
    </w:p>
    <w:p w:rsidR="00F63613" w:rsidRPr="00242D1A" w:rsidRDefault="00F63613" w:rsidP="00F63613">
      <w:pPr>
        <w:pStyle w:val="ListParagraph"/>
        <w:numPr>
          <w:ilvl w:val="0"/>
          <w:numId w:val="3"/>
          <w:numberingChange w:id="0" w:author="Author" w:original=""/>
        </w:numPr>
        <w:autoSpaceDE w:val="0"/>
        <w:autoSpaceDN w:val="0"/>
        <w:adjustRightInd w:val="0"/>
        <w:spacing w:after="0" w:line="240" w:lineRule="auto"/>
        <w:ind w:left="720"/>
        <w:rPr>
          <w:i/>
        </w:rPr>
      </w:pPr>
      <w:r w:rsidRPr="00242D1A">
        <w:rPr>
          <w:rFonts w:eastAsia="Gotham-Book" w:cs="Gotham-Book"/>
          <w:i/>
        </w:rPr>
        <w:t>Why did the North fight the civil war?</w:t>
      </w:r>
    </w:p>
    <w:p w:rsidR="00F63613" w:rsidRPr="00242D1A" w:rsidRDefault="00F63613" w:rsidP="00F63613">
      <w:pPr>
        <w:pStyle w:val="ListParagraph"/>
        <w:numPr>
          <w:ilvl w:val="0"/>
          <w:numId w:val="3"/>
          <w:numberingChange w:id="1" w:author="Author" w:original=""/>
        </w:numPr>
        <w:spacing w:after="0"/>
        <w:ind w:left="720"/>
        <w:rPr>
          <w:i/>
        </w:rPr>
      </w:pPr>
      <w:r w:rsidRPr="00242D1A">
        <w:rPr>
          <w:i/>
        </w:rPr>
        <w:t>Have you ever been to a funeral</w:t>
      </w:r>
      <w:r w:rsidR="00851990" w:rsidRPr="00242D1A">
        <w:rPr>
          <w:i/>
        </w:rPr>
        <w:t xml:space="preserve"> or gravesite</w:t>
      </w:r>
      <w:r w:rsidRPr="00242D1A">
        <w:rPr>
          <w:i/>
        </w:rPr>
        <w:t>?</w:t>
      </w:r>
    </w:p>
    <w:p w:rsidR="00F63613" w:rsidRPr="00242D1A" w:rsidRDefault="00F63613" w:rsidP="00F63613">
      <w:pPr>
        <w:pStyle w:val="ListParagraph"/>
        <w:numPr>
          <w:ilvl w:val="0"/>
          <w:numId w:val="3"/>
          <w:numberingChange w:id="2" w:author="Author" w:original=""/>
        </w:numPr>
        <w:autoSpaceDE w:val="0"/>
        <w:autoSpaceDN w:val="0"/>
        <w:adjustRightInd w:val="0"/>
        <w:spacing w:after="0" w:line="240" w:lineRule="auto"/>
        <w:ind w:left="720"/>
        <w:rPr>
          <w:rFonts w:eastAsia="Gotham-Book" w:cs="Gotham-Book"/>
          <w:i/>
        </w:rPr>
      </w:pPr>
      <w:r w:rsidRPr="00242D1A">
        <w:rPr>
          <w:rFonts w:eastAsia="Gotham-Book" w:cs="Gotham-Book"/>
          <w:i/>
        </w:rPr>
        <w:t>Lincoln says that the nation is dedicated to the proposition that “all men are created equal.” Why is equality an important value to promote?</w:t>
      </w:r>
    </w:p>
    <w:p w:rsidR="00171B2E" w:rsidRPr="00242D1A" w:rsidRDefault="00171B2E" w:rsidP="000101DA">
      <w:pPr>
        <w:autoSpaceDE w:val="0"/>
        <w:autoSpaceDN w:val="0"/>
        <w:adjustRightInd w:val="0"/>
        <w:spacing w:after="0" w:line="240" w:lineRule="auto"/>
      </w:pPr>
    </w:p>
    <w:p w:rsidR="00171B2E" w:rsidRPr="00242D1A" w:rsidRDefault="00171B2E" w:rsidP="00F63613">
      <w:pPr>
        <w:autoSpaceDE w:val="0"/>
        <w:autoSpaceDN w:val="0"/>
        <w:adjustRightInd w:val="0"/>
        <w:spacing w:after="0" w:line="240" w:lineRule="auto"/>
        <w:rPr>
          <w:rFonts w:eastAsia="Gotham-Book" w:cs="Gotham-Book"/>
        </w:rPr>
      </w:pPr>
      <w:r w:rsidRPr="00242D1A">
        <w:rPr>
          <w:rFonts w:eastAsia="Gotham-Book" w:cs="Gotham-Book"/>
        </w:rPr>
        <w:t xml:space="preserve">The overarching problem with these questions is that they require no familiarity at all with Lincoln’s speech in order to answer them. </w:t>
      </w:r>
      <w:r w:rsidR="00851990" w:rsidRPr="00242D1A">
        <w:rPr>
          <w:rFonts w:eastAsia="Gotham-Book" w:cs="Gotham-Book"/>
        </w:rPr>
        <w:t xml:space="preserve">Responding to </w:t>
      </w:r>
      <w:r w:rsidR="00F63613" w:rsidRPr="00242D1A">
        <w:rPr>
          <w:rFonts w:eastAsia="Gotham-Book" w:cs="Gotham-Book"/>
        </w:rPr>
        <w:t>these sorts of questions</w:t>
      </w:r>
      <w:r w:rsidR="00851990" w:rsidRPr="00242D1A">
        <w:rPr>
          <w:rFonts w:eastAsia="Gotham-Book" w:cs="Gotham-Book"/>
        </w:rPr>
        <w:t xml:space="preserve"> instead</w:t>
      </w:r>
      <w:r w:rsidR="00F63613" w:rsidRPr="00242D1A">
        <w:rPr>
          <w:rFonts w:eastAsia="Gotham-Book" w:cs="Gotham-Book"/>
        </w:rPr>
        <w:t xml:space="preserve"> require</w:t>
      </w:r>
      <w:r w:rsidR="00347200" w:rsidRPr="00242D1A">
        <w:rPr>
          <w:rFonts w:eastAsia="Gotham-Book" w:cs="Gotham-Book"/>
        </w:rPr>
        <w:t>s</w:t>
      </w:r>
      <w:r w:rsidR="00F63613" w:rsidRPr="00242D1A">
        <w:rPr>
          <w:rFonts w:eastAsia="Gotham-Book" w:cs="Gotham-Book"/>
        </w:rPr>
        <w:t xml:space="preserve"> students to go outside the text</w:t>
      </w:r>
      <w:r w:rsidR="00FF1851" w:rsidRPr="00242D1A">
        <w:rPr>
          <w:rFonts w:eastAsia="Gotham-Book" w:cs="Gotham-Book"/>
        </w:rPr>
        <w:t xml:space="preserve">. Such questions can be tempting </w:t>
      </w:r>
      <w:r w:rsidR="007B1DE4" w:rsidRPr="00242D1A">
        <w:rPr>
          <w:rFonts w:eastAsia="Gotham-Book" w:cs="Gotham-Book"/>
        </w:rPr>
        <w:t xml:space="preserve">to ask </w:t>
      </w:r>
      <w:r w:rsidR="00FF1851" w:rsidRPr="00242D1A">
        <w:rPr>
          <w:rFonts w:eastAsia="Gotham-Book" w:cs="Gotham-Book"/>
        </w:rPr>
        <w:t>because they are likely to get students talking</w:t>
      </w:r>
      <w:r w:rsidR="00851990" w:rsidRPr="00242D1A">
        <w:rPr>
          <w:rFonts w:eastAsia="Gotham-Book" w:cs="Gotham-Book"/>
        </w:rPr>
        <w:t xml:space="preserve">, </w:t>
      </w:r>
      <w:r w:rsidR="00FF1851" w:rsidRPr="00242D1A">
        <w:rPr>
          <w:rFonts w:eastAsia="Gotham-Book" w:cs="Gotham-Book"/>
        </w:rPr>
        <w:t>but they</w:t>
      </w:r>
      <w:r w:rsidR="00F63613" w:rsidRPr="00242D1A">
        <w:rPr>
          <w:rFonts w:eastAsia="Gotham-Book" w:cs="Gotham-Book"/>
        </w:rPr>
        <w:t xml:space="preserve"> take students away from </w:t>
      </w:r>
      <w:r w:rsidR="00347200" w:rsidRPr="00242D1A">
        <w:rPr>
          <w:rFonts w:eastAsia="Gotham-Book" w:cs="Gotham-Book"/>
        </w:rPr>
        <w:t xml:space="preserve">considering </w:t>
      </w:r>
      <w:r w:rsidR="00F63613" w:rsidRPr="00242D1A">
        <w:rPr>
          <w:rFonts w:eastAsia="Gotham-Book" w:cs="Gotham-Book"/>
        </w:rPr>
        <w:t xml:space="preserve">the actual point Lincoln is making.  They seek to </w:t>
      </w:r>
      <w:r w:rsidRPr="00242D1A">
        <w:rPr>
          <w:rFonts w:eastAsia="Gotham-Book" w:cs="Gotham-Book"/>
        </w:rPr>
        <w:t xml:space="preserve">elicit a personal </w:t>
      </w:r>
      <w:r w:rsidR="00851990" w:rsidRPr="00242D1A">
        <w:rPr>
          <w:rFonts w:eastAsia="Gotham-Book" w:cs="Gotham-Book"/>
        </w:rPr>
        <w:t xml:space="preserve">or general </w:t>
      </w:r>
      <w:r w:rsidRPr="00242D1A">
        <w:rPr>
          <w:rFonts w:eastAsia="Gotham-Book" w:cs="Gotham-Book"/>
        </w:rPr>
        <w:t>response that relies on individual experience and opinion, and answering them will not move students closer to understanding the</w:t>
      </w:r>
      <w:r w:rsidR="00F63613" w:rsidRPr="00242D1A">
        <w:rPr>
          <w:rFonts w:eastAsia="Gotham-Book" w:cs="Gotham-Book"/>
        </w:rPr>
        <w:t xml:space="preserve"> text of the</w:t>
      </w:r>
      <w:r w:rsidRPr="00242D1A">
        <w:rPr>
          <w:rFonts w:eastAsia="Gotham-Book" w:cs="Gotham-Book"/>
        </w:rPr>
        <w:t xml:space="preserve"> “Gettysburg Address.” </w:t>
      </w:r>
    </w:p>
    <w:p w:rsidR="00171B2E" w:rsidRPr="00242D1A" w:rsidRDefault="00171B2E" w:rsidP="000101DA">
      <w:pPr>
        <w:autoSpaceDE w:val="0"/>
        <w:autoSpaceDN w:val="0"/>
        <w:adjustRightInd w:val="0"/>
        <w:spacing w:after="0" w:line="240" w:lineRule="auto"/>
      </w:pPr>
    </w:p>
    <w:p w:rsidR="000101DA" w:rsidRPr="00242D1A" w:rsidRDefault="000101DA" w:rsidP="000101DA">
      <w:pPr>
        <w:autoSpaceDE w:val="0"/>
        <w:autoSpaceDN w:val="0"/>
        <w:adjustRightInd w:val="0"/>
        <w:spacing w:after="0" w:line="240" w:lineRule="auto"/>
      </w:pPr>
      <w:r w:rsidRPr="00242D1A">
        <w:t>Good text dependent questions will often linger over specific phrases and sentences to ensure careful comprehension of the text</w:t>
      </w:r>
      <w:r w:rsidR="00851990" w:rsidRPr="00242D1A">
        <w:t>—they help students see something worthwhile that they would not have seen on a more cursory reading.</w:t>
      </w:r>
      <w:r w:rsidRPr="00242D1A">
        <w:t xml:space="preserve">  Typical text dependent questions ask students to perform one or more of the following tasks: </w:t>
      </w:r>
    </w:p>
    <w:p w:rsidR="000101DA" w:rsidRPr="00242D1A" w:rsidRDefault="000101DA" w:rsidP="00010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145FC" w:rsidRPr="00242D1A" w:rsidRDefault="00FF1851" w:rsidP="006145FC">
      <w:pPr>
        <w:pStyle w:val="ListParagraph"/>
        <w:numPr>
          <w:ilvl w:val="0"/>
          <w:numId w:val="1"/>
          <w:numberingChange w:id="3" w:author="Author" w:original=""/>
        </w:numPr>
        <w:spacing w:line="240" w:lineRule="auto"/>
        <w:ind w:left="720"/>
      </w:pPr>
      <w:r w:rsidRPr="00242D1A">
        <w:t>Analyze paragraphs on a sentence by sentence basis and sentences on a word by word basis to determine the role played by individual paragraphs, sentences, phrases, or words</w:t>
      </w:r>
    </w:p>
    <w:p w:rsidR="000101DA" w:rsidRPr="00242D1A" w:rsidRDefault="001140E5" w:rsidP="000101DA">
      <w:pPr>
        <w:pStyle w:val="ListParagraph"/>
        <w:numPr>
          <w:ilvl w:val="0"/>
          <w:numId w:val="1"/>
          <w:numberingChange w:id="4" w:author="Author" w:original=""/>
        </w:numPr>
        <w:spacing w:line="240" w:lineRule="auto"/>
        <w:ind w:left="720"/>
      </w:pPr>
      <w:r w:rsidRPr="00242D1A">
        <w:t xml:space="preserve">Investigate </w:t>
      </w:r>
      <w:r w:rsidR="000101DA" w:rsidRPr="00242D1A">
        <w:t>how meaning can be altered by changing key words and why an author may have chosen one word over another</w:t>
      </w:r>
    </w:p>
    <w:p w:rsidR="00FF1851" w:rsidRPr="00242D1A" w:rsidRDefault="001140E5" w:rsidP="00FF1851">
      <w:pPr>
        <w:pStyle w:val="ListParagraph"/>
        <w:numPr>
          <w:ilvl w:val="0"/>
          <w:numId w:val="1"/>
          <w:numberingChange w:id="5" w:author="Author" w:original=""/>
        </w:numPr>
        <w:spacing w:line="240" w:lineRule="auto"/>
        <w:ind w:left="720"/>
      </w:pPr>
      <w:r w:rsidRPr="00242D1A">
        <w:t>Probe</w:t>
      </w:r>
      <w:r w:rsidR="0055585D" w:rsidRPr="00242D1A">
        <w:t xml:space="preserve"> </w:t>
      </w:r>
      <w:r w:rsidR="00FF1851" w:rsidRPr="00242D1A">
        <w:t xml:space="preserve">each argument in persuasive text, each idea in informational text, each </w:t>
      </w:r>
      <w:r w:rsidRPr="00242D1A">
        <w:t xml:space="preserve">key </w:t>
      </w:r>
      <w:r w:rsidR="00FF1851" w:rsidRPr="00242D1A">
        <w:t>detail in literary text</w:t>
      </w:r>
      <w:r w:rsidR="00851990" w:rsidRPr="00242D1A">
        <w:t>,</w:t>
      </w:r>
      <w:r w:rsidR="00FF1851" w:rsidRPr="00242D1A">
        <w:t xml:space="preserve"> and observe how these build to a whole</w:t>
      </w:r>
    </w:p>
    <w:p w:rsidR="000101DA" w:rsidRPr="00242D1A" w:rsidRDefault="000101DA" w:rsidP="000101DA">
      <w:pPr>
        <w:pStyle w:val="ListParagraph"/>
        <w:numPr>
          <w:ilvl w:val="0"/>
          <w:numId w:val="1"/>
          <w:numberingChange w:id="6" w:author="Author" w:original=""/>
        </w:numPr>
        <w:spacing w:line="240" w:lineRule="auto"/>
        <w:ind w:left="720"/>
      </w:pPr>
      <w:r w:rsidRPr="00242D1A">
        <w:t xml:space="preserve">Examine how </w:t>
      </w:r>
      <w:r w:rsidR="00FF1851" w:rsidRPr="00242D1A">
        <w:t xml:space="preserve">shifts </w:t>
      </w:r>
      <w:r w:rsidRPr="00242D1A">
        <w:t xml:space="preserve">in the direction of an argument or explanation are achieved and </w:t>
      </w:r>
      <w:r w:rsidR="00FF1851" w:rsidRPr="00242D1A">
        <w:t>the impact of those</w:t>
      </w:r>
      <w:r w:rsidRPr="00242D1A">
        <w:t xml:space="preserve"> </w:t>
      </w:r>
      <w:r w:rsidR="00FF1851" w:rsidRPr="00242D1A">
        <w:t>shifts</w:t>
      </w:r>
    </w:p>
    <w:p w:rsidR="000101DA" w:rsidRPr="00242D1A" w:rsidRDefault="000101DA" w:rsidP="000101DA">
      <w:pPr>
        <w:pStyle w:val="ListParagraph"/>
        <w:numPr>
          <w:ilvl w:val="0"/>
          <w:numId w:val="1"/>
          <w:numberingChange w:id="7" w:author="Author" w:original=""/>
        </w:numPr>
        <w:spacing w:line="240" w:lineRule="auto"/>
        <w:ind w:left="720"/>
      </w:pPr>
      <w:r w:rsidRPr="00242D1A">
        <w:t>Question why authors choose to begin and end when they do</w:t>
      </w:r>
    </w:p>
    <w:p w:rsidR="00D77636" w:rsidRPr="00242D1A" w:rsidRDefault="00D77636" w:rsidP="00D77636">
      <w:pPr>
        <w:pStyle w:val="ListParagraph"/>
        <w:numPr>
          <w:ilvl w:val="0"/>
          <w:numId w:val="1"/>
          <w:numberingChange w:id="8" w:author="Author" w:original=""/>
        </w:numPr>
        <w:spacing w:line="240" w:lineRule="auto"/>
        <w:ind w:left="720"/>
      </w:pPr>
      <w:r w:rsidRPr="00242D1A">
        <w:t>Note and assess patterns of writing</w:t>
      </w:r>
      <w:r w:rsidR="00455EE5" w:rsidRPr="00242D1A">
        <w:t xml:space="preserve"> and what they achieve</w:t>
      </w:r>
    </w:p>
    <w:p w:rsidR="00D77636" w:rsidRPr="00242D1A" w:rsidRDefault="00D77636" w:rsidP="00D77636">
      <w:pPr>
        <w:pStyle w:val="ListParagraph"/>
        <w:numPr>
          <w:ilvl w:val="0"/>
          <w:numId w:val="1"/>
          <w:numberingChange w:id="9" w:author="Author" w:original=""/>
        </w:numPr>
        <w:spacing w:line="240" w:lineRule="auto"/>
        <w:ind w:left="720"/>
      </w:pPr>
      <w:r w:rsidRPr="00242D1A">
        <w:t>Consider what the text leaves uncertain or unstated</w:t>
      </w:r>
    </w:p>
    <w:p w:rsidR="00F77FFB" w:rsidRDefault="00F77FFB" w:rsidP="006A074A">
      <w:pPr>
        <w:spacing w:after="0" w:line="240" w:lineRule="auto"/>
        <w:rPr>
          <w:b/>
        </w:rPr>
      </w:pPr>
    </w:p>
    <w:p w:rsidR="00851990" w:rsidRPr="00242D1A" w:rsidRDefault="000368C6" w:rsidP="006A074A">
      <w:pPr>
        <w:spacing w:after="0" w:line="240" w:lineRule="auto"/>
        <w:rPr>
          <w:b/>
        </w:rPr>
      </w:pPr>
      <w:r w:rsidRPr="00242D1A">
        <w:rPr>
          <w:b/>
        </w:rPr>
        <w:lastRenderedPageBreak/>
        <w:t>Creating Text-Dependent Questions</w:t>
      </w:r>
      <w:r w:rsidR="009C015A" w:rsidRPr="00242D1A">
        <w:rPr>
          <w:b/>
        </w:rPr>
        <w:t xml:space="preserve"> </w:t>
      </w:r>
      <w:r w:rsidR="00D77636" w:rsidRPr="00242D1A">
        <w:rPr>
          <w:b/>
        </w:rPr>
        <w:t>for</w:t>
      </w:r>
      <w:r w:rsidR="00E105A8" w:rsidRPr="00242D1A">
        <w:rPr>
          <w:b/>
        </w:rPr>
        <w:t xml:space="preserve"> Close Analytic Reading of </w:t>
      </w:r>
      <w:r w:rsidR="00862E3D" w:rsidRPr="00242D1A">
        <w:rPr>
          <w:b/>
        </w:rPr>
        <w:t>Texts</w:t>
      </w:r>
    </w:p>
    <w:p w:rsidR="0092057D" w:rsidRPr="00242D1A" w:rsidRDefault="0092057D">
      <w:pPr>
        <w:spacing w:after="0" w:line="240" w:lineRule="auto"/>
      </w:pPr>
    </w:p>
    <w:p w:rsidR="000368C6" w:rsidRPr="00242D1A" w:rsidRDefault="000368C6" w:rsidP="000368C6">
      <w:pPr>
        <w:spacing w:line="240" w:lineRule="auto"/>
      </w:pPr>
      <w:r w:rsidRPr="00242D1A">
        <w:t xml:space="preserve">An effective set of text dependent questions </w:t>
      </w:r>
      <w:r w:rsidR="00851990" w:rsidRPr="00242D1A">
        <w:t xml:space="preserve">delves systematically into a text to guide students in extracting the key meanings or ideas found there.  They </w:t>
      </w:r>
      <w:r w:rsidRPr="00242D1A">
        <w:t xml:space="preserve">typically begin </w:t>
      </w:r>
      <w:r w:rsidR="00851990" w:rsidRPr="00242D1A">
        <w:t>by exploring</w:t>
      </w:r>
      <w:r w:rsidRPr="00242D1A">
        <w:t xml:space="preserve"> specific words, details, and arguments and then moves on to </w:t>
      </w:r>
      <w:r w:rsidR="00851990" w:rsidRPr="00242D1A">
        <w:t xml:space="preserve">examine </w:t>
      </w:r>
      <w:r w:rsidRPr="00242D1A">
        <w:t xml:space="preserve">the impact of those specifics on the text as a whole.  </w:t>
      </w:r>
      <w:r w:rsidR="00226709" w:rsidRPr="00242D1A">
        <w:t>Along the way they</w:t>
      </w:r>
      <w:r w:rsidR="00652D2B" w:rsidRPr="00242D1A">
        <w:t xml:space="preserve"> target academic vocabulary and </w:t>
      </w:r>
      <w:r w:rsidR="00226709" w:rsidRPr="00242D1A">
        <w:t xml:space="preserve">specific </w:t>
      </w:r>
      <w:r w:rsidR="00652D2B" w:rsidRPr="00242D1A">
        <w:t>sentence structure</w:t>
      </w:r>
      <w:r w:rsidR="00226709" w:rsidRPr="00242D1A">
        <w:t>s</w:t>
      </w:r>
      <w:r w:rsidR="00652D2B" w:rsidRPr="00242D1A">
        <w:t xml:space="preserve"> as critical </w:t>
      </w:r>
      <w:r w:rsidR="00226709" w:rsidRPr="00242D1A">
        <w:t>focus points</w:t>
      </w:r>
      <w:r w:rsidR="00652D2B" w:rsidRPr="00242D1A">
        <w:t xml:space="preserve"> for gaining comprehension.</w:t>
      </w:r>
      <w:r w:rsidR="00E105A8" w:rsidRPr="00242D1A">
        <w:t xml:space="preserve">  </w:t>
      </w:r>
    </w:p>
    <w:p w:rsidR="00652D2B" w:rsidRPr="00242D1A" w:rsidRDefault="00652D2B" w:rsidP="000368C6">
      <w:pPr>
        <w:spacing w:line="240" w:lineRule="auto"/>
        <w:rPr>
          <w:strike/>
        </w:rPr>
      </w:pPr>
      <w:r w:rsidRPr="00242D1A">
        <w:t xml:space="preserve">While there is no set process for generating a complete and coherent body of text dependent questions for a text, </w:t>
      </w:r>
      <w:r w:rsidR="00851990" w:rsidRPr="00242D1A">
        <w:t>the following process</w:t>
      </w:r>
      <w:r w:rsidRPr="00242D1A">
        <w:t xml:space="preserve"> is a good guide that can serve</w:t>
      </w:r>
      <w:r w:rsidR="00851990" w:rsidRPr="00242D1A">
        <w:t xml:space="preserve"> </w:t>
      </w:r>
      <w:r w:rsidR="006603A5" w:rsidRPr="00242D1A">
        <w:t>to generate</w:t>
      </w:r>
      <w:r w:rsidRPr="00242D1A">
        <w:t xml:space="preserve"> </w:t>
      </w:r>
      <w:r w:rsidR="00851990" w:rsidRPr="00242D1A">
        <w:t>a</w:t>
      </w:r>
      <w:r w:rsidRPr="00242D1A">
        <w:t xml:space="preserve"> core series of questions for close reading</w:t>
      </w:r>
      <w:r w:rsidR="006603A5" w:rsidRPr="00242D1A">
        <w:t xml:space="preserve"> of any given text</w:t>
      </w:r>
      <w:r w:rsidRPr="00242D1A">
        <w:t>.</w:t>
      </w:r>
      <w:r w:rsidR="00DB4997" w:rsidRPr="00242D1A">
        <w:t xml:space="preserve">  </w:t>
      </w:r>
    </w:p>
    <w:p w:rsidR="00560F84" w:rsidRPr="00242D1A" w:rsidRDefault="00C55AF2" w:rsidP="000368C6">
      <w:pPr>
        <w:spacing w:line="240" w:lineRule="auto"/>
        <w:rPr>
          <w:rFonts w:ascii="Times New Roman" w:hAnsi="Times New Roman" w:cs="Times New Roman"/>
        </w:rPr>
      </w:pPr>
      <w:r w:rsidRPr="00242D1A">
        <w:rPr>
          <w:i/>
          <w:u w:val="single"/>
        </w:rPr>
        <w:t>Step One: Identify the Core Understanding</w:t>
      </w:r>
      <w:r w:rsidR="007B1DE4" w:rsidRPr="00242D1A">
        <w:rPr>
          <w:i/>
          <w:u w:val="single"/>
        </w:rPr>
        <w:t>s</w:t>
      </w:r>
      <w:r w:rsidR="0022255C" w:rsidRPr="00242D1A">
        <w:rPr>
          <w:i/>
          <w:u w:val="single"/>
        </w:rPr>
        <w:t xml:space="preserve"> and Key Ideas of the Text</w:t>
      </w:r>
      <w:r w:rsidR="00F77FFB">
        <w:t xml:space="preserve">                                                                 </w:t>
      </w:r>
      <w:r w:rsidR="00560F84" w:rsidRPr="00242D1A">
        <w:t xml:space="preserve">As in any good reverse engineering or “backwards design” process, </w:t>
      </w:r>
      <w:r w:rsidRPr="00242D1A">
        <w:t>teachers should start by identifying the key insights they want students to understand from the text</w:t>
      </w:r>
      <w:r w:rsidR="00851990" w:rsidRPr="00242D1A">
        <w:t>—k</w:t>
      </w:r>
      <w:r w:rsidR="00660BB3" w:rsidRPr="00242D1A">
        <w:t xml:space="preserve">eeping </w:t>
      </w:r>
      <w:r w:rsidR="0022255C" w:rsidRPr="00242D1A">
        <w:t xml:space="preserve">one eye on </w:t>
      </w:r>
      <w:r w:rsidR="00660BB3" w:rsidRPr="00242D1A">
        <w:t xml:space="preserve">the </w:t>
      </w:r>
      <w:r w:rsidR="007B1DE4" w:rsidRPr="00242D1A">
        <w:t xml:space="preserve">major </w:t>
      </w:r>
      <w:r w:rsidR="00660BB3" w:rsidRPr="00242D1A">
        <w:t>point</w:t>
      </w:r>
      <w:r w:rsidR="007B1DE4" w:rsidRPr="00242D1A">
        <w:t>s</w:t>
      </w:r>
      <w:r w:rsidR="00660BB3" w:rsidRPr="00242D1A">
        <w:t xml:space="preserve"> being made is crucial for fashioning </w:t>
      </w:r>
      <w:r w:rsidR="00851990" w:rsidRPr="00242D1A">
        <w:t xml:space="preserve">an overarching set of successful questions and critical for creating </w:t>
      </w:r>
      <w:r w:rsidR="00660BB3" w:rsidRPr="00242D1A">
        <w:t>an appropriate culminating assignment.</w:t>
      </w:r>
      <w:r w:rsidR="00892B84" w:rsidRPr="00242D1A">
        <w:rPr>
          <w:rFonts w:ascii="Times New Roman" w:hAnsi="Times New Roman" w:cs="Times New Roman"/>
        </w:rPr>
        <w:t xml:space="preserve"> </w:t>
      </w:r>
    </w:p>
    <w:p w:rsidR="002C4ECD" w:rsidRPr="00242D1A" w:rsidRDefault="00D87AA5" w:rsidP="000368C6">
      <w:pPr>
        <w:spacing w:line="240" w:lineRule="auto"/>
      </w:pPr>
      <w:r w:rsidRPr="00242D1A">
        <w:rPr>
          <w:i/>
          <w:u w:val="single"/>
        </w:rPr>
        <w:t>Step Two: Start Small to Build Confidence</w:t>
      </w:r>
      <w:r w:rsidR="00F77FFB">
        <w:t xml:space="preserve">                                                                                                            </w:t>
      </w:r>
      <w:proofErr w:type="gramStart"/>
      <w:r w:rsidRPr="00242D1A">
        <w:t>The</w:t>
      </w:r>
      <w:proofErr w:type="gramEnd"/>
      <w:r w:rsidRPr="00242D1A">
        <w:t xml:space="preserve"> opening questions should be ones that help orientate students to the text and be sufficiently </w:t>
      </w:r>
      <w:r w:rsidR="006A074A" w:rsidRPr="00242D1A">
        <w:t xml:space="preserve">specific </w:t>
      </w:r>
      <w:r w:rsidRPr="00242D1A">
        <w:t>enough for them to ans</w:t>
      </w:r>
      <w:r w:rsidR="00892B84" w:rsidRPr="00242D1A">
        <w:t>wer so that they gain confidence to tackle more difficult questions later on.</w:t>
      </w:r>
      <w:r w:rsidR="000010D8" w:rsidRPr="00242D1A">
        <w:t xml:space="preserve"> </w:t>
      </w:r>
    </w:p>
    <w:p w:rsidR="00F94157" w:rsidRPr="00242D1A" w:rsidRDefault="009912FF" w:rsidP="00242D1A">
      <w:pPr>
        <w:spacing w:line="240" w:lineRule="auto"/>
        <w:rPr>
          <w:rFonts w:asciiTheme="minorHAnsi" w:hAnsiTheme="minorHAnsi" w:cstheme="minorHAnsi"/>
        </w:rPr>
      </w:pPr>
      <w:r w:rsidRPr="00242D1A">
        <w:rPr>
          <w:rFonts w:asciiTheme="minorHAnsi" w:hAnsiTheme="minorHAnsi"/>
          <w:i/>
          <w:u w:val="single"/>
        </w:rPr>
        <w:t>Step Three: Target Vocabulary</w:t>
      </w:r>
      <w:r w:rsidR="00DB4997" w:rsidRPr="00242D1A">
        <w:rPr>
          <w:rFonts w:asciiTheme="minorHAnsi" w:hAnsiTheme="minorHAnsi"/>
          <w:i/>
          <w:u w:val="single"/>
        </w:rPr>
        <w:t xml:space="preserve"> and Text Structure</w:t>
      </w:r>
      <w:r w:rsidR="00F77FFB">
        <w:rPr>
          <w:rFonts w:asciiTheme="minorHAnsi" w:hAnsiTheme="minorHAnsi" w:cstheme="minorHAnsi"/>
        </w:rPr>
        <w:t xml:space="preserve">       </w:t>
      </w:r>
      <w:r w:rsidR="00F77FFB">
        <w:rPr>
          <w:rFonts w:asciiTheme="minorHAnsi" w:hAnsiTheme="minorHAnsi" w:cstheme="minorHAnsi"/>
        </w:rPr>
        <w:tab/>
      </w:r>
      <w:r w:rsidR="00F77FFB">
        <w:rPr>
          <w:rFonts w:asciiTheme="minorHAnsi" w:hAnsiTheme="minorHAnsi" w:cstheme="minorHAnsi"/>
        </w:rPr>
        <w:tab/>
      </w:r>
      <w:r w:rsidR="00F77FFB">
        <w:rPr>
          <w:rFonts w:asciiTheme="minorHAnsi" w:hAnsiTheme="minorHAnsi" w:cstheme="minorHAnsi"/>
        </w:rPr>
        <w:tab/>
      </w:r>
      <w:r w:rsidR="00F77FFB">
        <w:rPr>
          <w:rFonts w:asciiTheme="minorHAnsi" w:hAnsiTheme="minorHAnsi" w:cstheme="minorHAnsi"/>
        </w:rPr>
        <w:tab/>
      </w:r>
      <w:r w:rsidR="00F77FFB">
        <w:rPr>
          <w:rFonts w:asciiTheme="minorHAnsi" w:hAnsiTheme="minorHAnsi" w:cstheme="minorHAnsi"/>
        </w:rPr>
        <w:tab/>
      </w:r>
      <w:r w:rsidR="00F77FFB">
        <w:rPr>
          <w:rFonts w:asciiTheme="minorHAnsi" w:hAnsiTheme="minorHAnsi" w:cstheme="minorHAnsi"/>
        </w:rPr>
        <w:tab/>
        <w:t xml:space="preserve">     </w:t>
      </w:r>
      <w:r w:rsidR="00F94157" w:rsidRPr="00242D1A">
        <w:rPr>
          <w:rFonts w:asciiTheme="minorHAnsi" w:hAnsiTheme="minorHAnsi" w:cstheme="minorHAnsi"/>
        </w:rPr>
        <w:t>Locate</w:t>
      </w:r>
      <w:r w:rsidR="00DB4997" w:rsidRPr="00242D1A">
        <w:rPr>
          <w:rFonts w:asciiTheme="minorHAnsi" w:hAnsiTheme="minorHAnsi" w:cstheme="minorHAnsi"/>
        </w:rPr>
        <w:t xml:space="preserve"> key text structures and </w:t>
      </w:r>
      <w:r w:rsidR="00F94157" w:rsidRPr="00242D1A">
        <w:rPr>
          <w:rFonts w:asciiTheme="minorHAnsi" w:hAnsiTheme="minorHAnsi" w:cstheme="minorHAnsi"/>
        </w:rPr>
        <w:t>the most powerful academic words in the text</w:t>
      </w:r>
      <w:r w:rsidR="00DB4997" w:rsidRPr="00242D1A">
        <w:rPr>
          <w:rFonts w:asciiTheme="minorHAnsi" w:hAnsiTheme="minorHAnsi" w:cstheme="minorHAnsi"/>
        </w:rPr>
        <w:t xml:space="preserve"> that are connected to the key</w:t>
      </w:r>
      <w:r w:rsidR="00FC69DC" w:rsidRPr="00242D1A">
        <w:rPr>
          <w:rFonts w:asciiTheme="minorHAnsi" w:hAnsiTheme="minorHAnsi" w:cstheme="minorHAnsi"/>
        </w:rPr>
        <w:t xml:space="preserve"> ideas and understandings</w:t>
      </w:r>
      <w:r w:rsidR="00851990" w:rsidRPr="00242D1A">
        <w:rPr>
          <w:rFonts w:asciiTheme="minorHAnsi" w:hAnsiTheme="minorHAnsi" w:cstheme="minorHAnsi"/>
        </w:rPr>
        <w:t>,</w:t>
      </w:r>
      <w:r w:rsidR="00FC69DC" w:rsidRPr="00242D1A">
        <w:rPr>
          <w:rFonts w:asciiTheme="minorHAnsi" w:hAnsiTheme="minorHAnsi" w:cstheme="minorHAnsi"/>
        </w:rPr>
        <w:t xml:space="preserve"> and craft questions that illuminate these </w:t>
      </w:r>
      <w:r w:rsidR="00F52933" w:rsidRPr="00242D1A">
        <w:rPr>
          <w:rFonts w:asciiTheme="minorHAnsi" w:hAnsiTheme="minorHAnsi" w:cstheme="minorHAnsi"/>
        </w:rPr>
        <w:t xml:space="preserve">connections. </w:t>
      </w:r>
    </w:p>
    <w:p w:rsidR="00247713" w:rsidRPr="00242D1A" w:rsidRDefault="00DB4997" w:rsidP="00242D1A">
      <w:pPr>
        <w:spacing w:line="240" w:lineRule="auto"/>
        <w:rPr>
          <w:rFonts w:asciiTheme="minorHAnsi" w:hAnsiTheme="minorHAnsi" w:cstheme="minorHAnsi"/>
        </w:rPr>
      </w:pPr>
      <w:r w:rsidRPr="00242D1A">
        <w:rPr>
          <w:rFonts w:asciiTheme="minorHAnsi" w:hAnsiTheme="minorHAnsi"/>
          <w:i/>
          <w:u w:val="single"/>
        </w:rPr>
        <w:t xml:space="preserve">Step Four: </w:t>
      </w:r>
      <w:r w:rsidR="00DD71C5" w:rsidRPr="00242D1A">
        <w:rPr>
          <w:rFonts w:asciiTheme="minorHAnsi" w:hAnsiTheme="minorHAnsi"/>
          <w:i/>
          <w:u w:val="single"/>
        </w:rPr>
        <w:t>Tackl</w:t>
      </w:r>
      <w:r w:rsidR="000010D8" w:rsidRPr="00242D1A">
        <w:rPr>
          <w:rFonts w:asciiTheme="minorHAnsi" w:hAnsiTheme="minorHAnsi"/>
          <w:i/>
          <w:u w:val="single"/>
        </w:rPr>
        <w:t>e</w:t>
      </w:r>
      <w:r w:rsidR="00DD71C5" w:rsidRPr="00242D1A">
        <w:rPr>
          <w:rFonts w:asciiTheme="minorHAnsi" w:hAnsiTheme="minorHAnsi"/>
          <w:i/>
          <w:u w:val="single"/>
        </w:rPr>
        <w:t xml:space="preserve"> </w:t>
      </w:r>
      <w:r w:rsidR="0055585D" w:rsidRPr="00242D1A">
        <w:rPr>
          <w:rFonts w:asciiTheme="minorHAnsi" w:hAnsiTheme="minorHAnsi"/>
          <w:i/>
          <w:u w:val="single"/>
        </w:rPr>
        <w:t xml:space="preserve">Tough Sections </w:t>
      </w:r>
      <w:r w:rsidR="00DD71C5" w:rsidRPr="00242D1A">
        <w:rPr>
          <w:rFonts w:asciiTheme="minorHAnsi" w:hAnsiTheme="minorHAnsi"/>
          <w:i/>
          <w:u w:val="single"/>
        </w:rPr>
        <w:t>Head-on</w:t>
      </w:r>
      <w:r w:rsidR="00F77FFB">
        <w:rPr>
          <w:rFonts w:asciiTheme="minorHAnsi" w:hAnsiTheme="minorHAnsi" w:cstheme="minorHAnsi"/>
        </w:rPr>
        <w:tab/>
      </w:r>
      <w:r w:rsidR="00F77FFB">
        <w:rPr>
          <w:rFonts w:asciiTheme="minorHAnsi" w:hAnsiTheme="minorHAnsi" w:cstheme="minorHAnsi"/>
        </w:rPr>
        <w:tab/>
      </w:r>
      <w:r w:rsidR="00F77FFB">
        <w:rPr>
          <w:rFonts w:asciiTheme="minorHAnsi" w:hAnsiTheme="minorHAnsi" w:cstheme="minorHAnsi"/>
        </w:rPr>
        <w:tab/>
      </w:r>
      <w:r w:rsidR="00F77FFB">
        <w:rPr>
          <w:rFonts w:asciiTheme="minorHAnsi" w:hAnsiTheme="minorHAnsi" w:cstheme="minorHAnsi"/>
        </w:rPr>
        <w:tab/>
      </w:r>
      <w:r w:rsidR="00F77FFB">
        <w:rPr>
          <w:rFonts w:asciiTheme="minorHAnsi" w:hAnsiTheme="minorHAnsi" w:cstheme="minorHAnsi"/>
        </w:rPr>
        <w:tab/>
      </w:r>
      <w:r w:rsidR="00F77FFB">
        <w:rPr>
          <w:rFonts w:asciiTheme="minorHAnsi" w:hAnsiTheme="minorHAnsi" w:cstheme="minorHAnsi"/>
        </w:rPr>
        <w:tab/>
      </w:r>
      <w:r w:rsidR="00F77FFB">
        <w:rPr>
          <w:rFonts w:asciiTheme="minorHAnsi" w:hAnsiTheme="minorHAnsi" w:cstheme="minorHAnsi"/>
        </w:rPr>
        <w:tab/>
        <w:t xml:space="preserve">       </w:t>
      </w:r>
      <w:r w:rsidR="00247713" w:rsidRPr="00242D1A">
        <w:rPr>
          <w:rFonts w:asciiTheme="minorHAnsi" w:hAnsiTheme="minorHAnsi" w:cstheme="minorHAnsi"/>
        </w:rPr>
        <w:t>Find the sections of the text that will present the greatest difficulty and craft questions that support students in mastering these sections</w:t>
      </w:r>
      <w:r w:rsidR="00851990" w:rsidRPr="00242D1A">
        <w:rPr>
          <w:rFonts w:asciiTheme="minorHAnsi" w:hAnsiTheme="minorHAnsi" w:cstheme="minorHAnsi"/>
        </w:rPr>
        <w:t xml:space="preserve"> (t</w:t>
      </w:r>
      <w:r w:rsidR="00247713" w:rsidRPr="00242D1A">
        <w:rPr>
          <w:rFonts w:asciiTheme="minorHAnsi" w:hAnsiTheme="minorHAnsi" w:cstheme="minorHAnsi"/>
        </w:rPr>
        <w:t xml:space="preserve">hese could be sections with difficult syntax, </w:t>
      </w:r>
      <w:r w:rsidR="00557D31" w:rsidRPr="00242D1A">
        <w:rPr>
          <w:rFonts w:asciiTheme="minorHAnsi" w:hAnsiTheme="minorHAnsi" w:cstheme="minorHAnsi"/>
        </w:rPr>
        <w:t xml:space="preserve">particularly </w:t>
      </w:r>
      <w:r w:rsidR="00247713" w:rsidRPr="00242D1A">
        <w:rPr>
          <w:rFonts w:asciiTheme="minorHAnsi" w:hAnsiTheme="minorHAnsi" w:cstheme="minorHAnsi"/>
        </w:rPr>
        <w:t>dense information,</w:t>
      </w:r>
      <w:r w:rsidR="00557D31" w:rsidRPr="00242D1A">
        <w:rPr>
          <w:rFonts w:asciiTheme="minorHAnsi" w:hAnsiTheme="minorHAnsi" w:cstheme="minorHAnsi"/>
        </w:rPr>
        <w:t xml:space="preserve"> and tricky transitions or places that offer</w:t>
      </w:r>
      <w:r w:rsidR="00247713" w:rsidRPr="00242D1A">
        <w:rPr>
          <w:rFonts w:asciiTheme="minorHAnsi" w:hAnsiTheme="minorHAnsi" w:cstheme="minorHAnsi"/>
        </w:rPr>
        <w:t xml:space="preserve"> a variety of poss</w:t>
      </w:r>
      <w:r w:rsidR="00557D31" w:rsidRPr="00242D1A">
        <w:rPr>
          <w:rFonts w:asciiTheme="minorHAnsi" w:hAnsiTheme="minorHAnsi" w:cstheme="minorHAnsi"/>
        </w:rPr>
        <w:t>ible inferences</w:t>
      </w:r>
      <w:r w:rsidR="00851990" w:rsidRPr="00242D1A">
        <w:rPr>
          <w:rFonts w:asciiTheme="minorHAnsi" w:hAnsiTheme="minorHAnsi" w:cstheme="minorHAnsi"/>
        </w:rPr>
        <w:t>)</w:t>
      </w:r>
      <w:r w:rsidR="00557D31" w:rsidRPr="00242D1A">
        <w:rPr>
          <w:rFonts w:asciiTheme="minorHAnsi" w:hAnsiTheme="minorHAnsi" w:cstheme="minorHAnsi"/>
        </w:rPr>
        <w:t>.</w:t>
      </w:r>
    </w:p>
    <w:p w:rsidR="00216AC2" w:rsidRPr="00242D1A" w:rsidRDefault="00216AC2" w:rsidP="00242D1A">
      <w:pPr>
        <w:spacing w:before="100" w:beforeAutospacing="1" w:after="100" w:afterAutospacing="1" w:line="240" w:lineRule="auto"/>
        <w:rPr>
          <w:rFonts w:asciiTheme="minorHAnsi" w:hAnsiTheme="minorHAnsi"/>
          <w:i/>
          <w:u w:val="single"/>
        </w:rPr>
      </w:pPr>
      <w:r w:rsidRPr="00242D1A">
        <w:rPr>
          <w:rFonts w:asciiTheme="minorHAnsi" w:hAnsiTheme="minorHAnsi"/>
          <w:i/>
          <w:u w:val="single"/>
        </w:rPr>
        <w:t xml:space="preserve">Step Five: </w:t>
      </w:r>
      <w:r w:rsidRPr="00242D1A">
        <w:rPr>
          <w:rFonts w:asciiTheme="minorHAnsi" w:hAnsiTheme="minorHAnsi" w:cs="Times New Roman"/>
          <w:i/>
          <w:u w:val="single"/>
        </w:rPr>
        <w:t>Create Coherent Sequences of Text Dependent Questions</w:t>
      </w:r>
      <w:r w:rsidRPr="00242D1A">
        <w:rPr>
          <w:rFonts w:asciiTheme="minorHAnsi" w:hAnsiTheme="minorHAnsi" w:cs="Times New Roman"/>
        </w:rPr>
        <w:t xml:space="preserve"> </w:t>
      </w:r>
      <w:r w:rsidR="00382751">
        <w:rPr>
          <w:rFonts w:asciiTheme="minorHAnsi" w:hAnsiTheme="minorHAnsi" w:cs="Times New Roman"/>
        </w:rPr>
        <w:t xml:space="preserve"> </w:t>
      </w:r>
      <w:r w:rsidR="00382751">
        <w:rPr>
          <w:rFonts w:asciiTheme="minorHAnsi" w:hAnsiTheme="minorHAnsi" w:cs="Times New Roman"/>
        </w:rPr>
        <w:tab/>
      </w:r>
      <w:r w:rsidR="00382751">
        <w:rPr>
          <w:rFonts w:asciiTheme="minorHAnsi" w:hAnsiTheme="minorHAnsi" w:cs="Times New Roman"/>
        </w:rPr>
        <w:tab/>
      </w:r>
      <w:r w:rsidR="00382751">
        <w:rPr>
          <w:rFonts w:asciiTheme="minorHAnsi" w:hAnsiTheme="minorHAnsi" w:cs="Times New Roman"/>
        </w:rPr>
        <w:tab/>
      </w:r>
      <w:r w:rsidR="00382751">
        <w:rPr>
          <w:rFonts w:asciiTheme="minorHAnsi" w:hAnsiTheme="minorHAnsi" w:cs="Times New Roman"/>
        </w:rPr>
        <w:tab/>
        <w:t xml:space="preserve">        </w:t>
      </w:r>
      <w:r w:rsidRPr="00242D1A">
        <w:t>The sequence of questions should not be random but should build toward more coherent understanding and analysis</w:t>
      </w:r>
      <w:r w:rsidR="00851990" w:rsidRPr="00242D1A">
        <w:t xml:space="preserve"> </w:t>
      </w:r>
      <w:r w:rsidRPr="00242D1A">
        <w:t xml:space="preserve">to ensure that students learn to stay focused on the text to bring them to a gradual understanding of </w:t>
      </w:r>
      <w:r w:rsidR="00851990" w:rsidRPr="00242D1A">
        <w:t>its meaning</w:t>
      </w:r>
      <w:r w:rsidRPr="00242D1A">
        <w:t>.</w:t>
      </w:r>
    </w:p>
    <w:p w:rsidR="00A919D1" w:rsidRPr="00242D1A" w:rsidRDefault="00D30D1B" w:rsidP="00A919D1">
      <w:pPr>
        <w:spacing w:line="240" w:lineRule="auto"/>
      </w:pPr>
      <w:r w:rsidRPr="00242D1A">
        <w:rPr>
          <w:rFonts w:asciiTheme="minorHAnsi" w:hAnsiTheme="minorHAnsi" w:cstheme="minorHAnsi"/>
          <w:i/>
          <w:u w:val="single"/>
        </w:rPr>
        <w:t>Step Six: Identify the Standards That Are Being Addressed</w:t>
      </w:r>
      <w:r w:rsidR="00490630">
        <w:rPr>
          <w:rFonts w:asciiTheme="minorHAnsi" w:hAnsiTheme="minorHAnsi" w:cstheme="minorHAnsi"/>
        </w:rPr>
        <w:tab/>
      </w:r>
      <w:r w:rsidR="00490630">
        <w:rPr>
          <w:rFonts w:asciiTheme="minorHAnsi" w:hAnsiTheme="minorHAnsi" w:cstheme="minorHAnsi"/>
        </w:rPr>
        <w:tab/>
      </w:r>
      <w:r w:rsidR="00490630">
        <w:rPr>
          <w:rFonts w:asciiTheme="minorHAnsi" w:hAnsiTheme="minorHAnsi" w:cstheme="minorHAnsi"/>
        </w:rPr>
        <w:tab/>
      </w:r>
      <w:r w:rsidR="00490630">
        <w:rPr>
          <w:rFonts w:asciiTheme="minorHAnsi" w:hAnsiTheme="minorHAnsi" w:cstheme="minorHAnsi"/>
        </w:rPr>
        <w:tab/>
      </w:r>
      <w:r w:rsidR="00490630">
        <w:rPr>
          <w:rFonts w:asciiTheme="minorHAnsi" w:hAnsiTheme="minorHAnsi" w:cstheme="minorHAnsi"/>
        </w:rPr>
        <w:tab/>
        <w:t xml:space="preserve">      </w:t>
      </w:r>
      <w:r w:rsidR="00A919D1" w:rsidRPr="00242D1A">
        <w:rPr>
          <w:rFonts w:asciiTheme="minorHAnsi" w:hAnsiTheme="minorHAnsi" w:cstheme="minorHAnsi"/>
        </w:rPr>
        <w:t>Take stock of what standards are being addressed in the series of questions</w:t>
      </w:r>
      <w:r w:rsidR="00851990" w:rsidRPr="00242D1A">
        <w:rPr>
          <w:rFonts w:asciiTheme="minorHAnsi" w:hAnsiTheme="minorHAnsi" w:cstheme="minorHAnsi"/>
        </w:rPr>
        <w:t xml:space="preserve"> and </w:t>
      </w:r>
      <w:r w:rsidR="00A919D1" w:rsidRPr="00242D1A">
        <w:rPr>
          <w:rFonts w:asciiTheme="minorHAnsi" w:hAnsiTheme="minorHAnsi" w:cstheme="minorHAnsi"/>
        </w:rPr>
        <w:t>decide if any other standards are suited to being a focus for this text</w:t>
      </w:r>
      <w:r w:rsidR="00851990" w:rsidRPr="00242D1A">
        <w:rPr>
          <w:rFonts w:asciiTheme="minorHAnsi" w:hAnsiTheme="minorHAnsi" w:cstheme="minorHAnsi"/>
        </w:rPr>
        <w:t xml:space="preserve"> (forming additional </w:t>
      </w:r>
      <w:r w:rsidR="00A919D1" w:rsidRPr="00242D1A">
        <w:rPr>
          <w:rFonts w:asciiTheme="minorHAnsi" w:hAnsiTheme="minorHAnsi" w:cstheme="minorHAnsi"/>
        </w:rPr>
        <w:t>questions that exercise those standards</w:t>
      </w:r>
      <w:r w:rsidR="00851990" w:rsidRPr="00242D1A">
        <w:rPr>
          <w:rFonts w:asciiTheme="minorHAnsi" w:hAnsiTheme="minorHAnsi" w:cstheme="minorHAnsi"/>
        </w:rPr>
        <w:t>)</w:t>
      </w:r>
      <w:r w:rsidR="00A919D1" w:rsidRPr="00242D1A">
        <w:rPr>
          <w:rFonts w:asciiTheme="minorHAnsi" w:hAnsiTheme="minorHAnsi" w:cstheme="minorHAnsi"/>
        </w:rPr>
        <w:t>.</w:t>
      </w:r>
    </w:p>
    <w:p w:rsidR="00247713" w:rsidRPr="00242D1A" w:rsidRDefault="00DD71C5" w:rsidP="00247713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242D1A">
        <w:rPr>
          <w:rFonts w:asciiTheme="minorHAnsi" w:hAnsiTheme="minorHAnsi" w:cstheme="minorHAnsi"/>
          <w:i/>
          <w:u w:val="single"/>
        </w:rPr>
        <w:t xml:space="preserve">Step </w:t>
      </w:r>
      <w:r w:rsidR="00216AC2" w:rsidRPr="00242D1A">
        <w:rPr>
          <w:rFonts w:asciiTheme="minorHAnsi" w:hAnsiTheme="minorHAnsi" w:cstheme="minorHAnsi"/>
          <w:i/>
          <w:u w:val="single"/>
        </w:rPr>
        <w:t>S</w:t>
      </w:r>
      <w:r w:rsidR="00A919D1" w:rsidRPr="00242D1A">
        <w:rPr>
          <w:rFonts w:asciiTheme="minorHAnsi" w:hAnsiTheme="minorHAnsi" w:cstheme="minorHAnsi"/>
          <w:i/>
          <w:u w:val="single"/>
        </w:rPr>
        <w:t>even</w:t>
      </w:r>
      <w:r w:rsidRPr="00242D1A">
        <w:rPr>
          <w:rFonts w:asciiTheme="minorHAnsi" w:hAnsiTheme="minorHAnsi" w:cstheme="minorHAnsi"/>
          <w:i/>
          <w:u w:val="single"/>
        </w:rPr>
        <w:t>: Creat</w:t>
      </w:r>
      <w:r w:rsidR="000010D8" w:rsidRPr="00242D1A">
        <w:rPr>
          <w:rFonts w:asciiTheme="minorHAnsi" w:hAnsiTheme="minorHAnsi" w:cstheme="minorHAnsi"/>
          <w:i/>
          <w:u w:val="single"/>
        </w:rPr>
        <w:t>e</w:t>
      </w:r>
      <w:r w:rsidRPr="00242D1A">
        <w:rPr>
          <w:rFonts w:asciiTheme="minorHAnsi" w:hAnsiTheme="minorHAnsi" w:cstheme="minorHAnsi"/>
          <w:i/>
          <w:u w:val="single"/>
        </w:rPr>
        <w:t xml:space="preserve"> the </w:t>
      </w:r>
      <w:r w:rsidR="002C4ECD" w:rsidRPr="00242D1A">
        <w:rPr>
          <w:rFonts w:asciiTheme="minorHAnsi" w:hAnsiTheme="minorHAnsi" w:cstheme="minorHAnsi"/>
          <w:i/>
          <w:u w:val="single"/>
        </w:rPr>
        <w:t>C</w:t>
      </w:r>
      <w:r w:rsidRPr="00242D1A">
        <w:rPr>
          <w:rFonts w:asciiTheme="minorHAnsi" w:hAnsiTheme="minorHAnsi" w:cstheme="minorHAnsi"/>
          <w:i/>
          <w:u w:val="single"/>
        </w:rPr>
        <w:t xml:space="preserve">ulminating </w:t>
      </w:r>
      <w:r w:rsidR="002C4ECD" w:rsidRPr="00242D1A">
        <w:rPr>
          <w:rFonts w:asciiTheme="minorHAnsi" w:hAnsiTheme="minorHAnsi" w:cstheme="minorHAnsi"/>
          <w:i/>
          <w:u w:val="single"/>
        </w:rPr>
        <w:t>A</w:t>
      </w:r>
      <w:r w:rsidRPr="00242D1A">
        <w:rPr>
          <w:rFonts w:asciiTheme="minorHAnsi" w:hAnsiTheme="minorHAnsi" w:cstheme="minorHAnsi"/>
          <w:i/>
          <w:u w:val="single"/>
        </w:rPr>
        <w:t>ssessment</w:t>
      </w:r>
      <w:r w:rsidR="00490630">
        <w:rPr>
          <w:rFonts w:asciiTheme="minorHAnsi" w:hAnsiTheme="minorHAnsi" w:cstheme="minorHAnsi"/>
        </w:rPr>
        <w:tab/>
      </w:r>
      <w:r w:rsidR="00490630">
        <w:rPr>
          <w:rFonts w:asciiTheme="minorHAnsi" w:hAnsiTheme="minorHAnsi" w:cstheme="minorHAnsi"/>
        </w:rPr>
        <w:tab/>
      </w:r>
      <w:r w:rsidR="00490630">
        <w:rPr>
          <w:rFonts w:asciiTheme="minorHAnsi" w:hAnsiTheme="minorHAnsi" w:cstheme="minorHAnsi"/>
        </w:rPr>
        <w:tab/>
      </w:r>
      <w:r w:rsidR="00490630">
        <w:rPr>
          <w:rFonts w:asciiTheme="minorHAnsi" w:hAnsiTheme="minorHAnsi" w:cstheme="minorHAnsi"/>
        </w:rPr>
        <w:tab/>
      </w:r>
      <w:r w:rsidR="00490630">
        <w:rPr>
          <w:rFonts w:asciiTheme="minorHAnsi" w:hAnsiTheme="minorHAnsi" w:cstheme="minorHAnsi"/>
        </w:rPr>
        <w:tab/>
      </w:r>
      <w:r w:rsidR="00490630">
        <w:rPr>
          <w:rFonts w:asciiTheme="minorHAnsi" w:hAnsiTheme="minorHAnsi" w:cstheme="minorHAnsi"/>
        </w:rPr>
        <w:tab/>
        <w:t xml:space="preserve">                </w:t>
      </w:r>
      <w:r w:rsidR="006F03E1" w:rsidRPr="00242D1A">
        <w:rPr>
          <w:rFonts w:asciiTheme="minorHAnsi" w:hAnsiTheme="minorHAnsi" w:cstheme="minorHAnsi"/>
        </w:rPr>
        <w:t xml:space="preserve">Develop a </w:t>
      </w:r>
      <w:r w:rsidR="00247713" w:rsidRPr="00242D1A">
        <w:rPr>
          <w:rFonts w:asciiTheme="minorHAnsi" w:hAnsiTheme="minorHAnsi" w:cstheme="minorHAnsi"/>
        </w:rPr>
        <w:t>culminating activity</w:t>
      </w:r>
      <w:r w:rsidR="006B4055" w:rsidRPr="00242D1A">
        <w:rPr>
          <w:rFonts w:asciiTheme="minorHAnsi" w:hAnsiTheme="minorHAnsi" w:cstheme="minorHAnsi"/>
        </w:rPr>
        <w:t xml:space="preserve"> </w:t>
      </w:r>
      <w:r w:rsidR="00816EE6" w:rsidRPr="00242D1A">
        <w:rPr>
          <w:rFonts w:asciiTheme="minorHAnsi" w:hAnsiTheme="minorHAnsi" w:cstheme="minorHAnsi"/>
        </w:rPr>
        <w:t>around the</w:t>
      </w:r>
      <w:r w:rsidRPr="00242D1A">
        <w:rPr>
          <w:rFonts w:asciiTheme="minorHAnsi" w:hAnsiTheme="minorHAnsi" w:cstheme="minorHAnsi"/>
        </w:rPr>
        <w:t xml:space="preserve"> key</w:t>
      </w:r>
      <w:r w:rsidR="00816EE6" w:rsidRPr="00242D1A">
        <w:rPr>
          <w:rFonts w:asciiTheme="minorHAnsi" w:hAnsiTheme="minorHAnsi" w:cstheme="minorHAnsi"/>
        </w:rPr>
        <w:t xml:space="preserve"> idea</w:t>
      </w:r>
      <w:r w:rsidRPr="00242D1A">
        <w:rPr>
          <w:rFonts w:asciiTheme="minorHAnsi" w:hAnsiTheme="minorHAnsi" w:cstheme="minorHAnsi"/>
        </w:rPr>
        <w:t>s</w:t>
      </w:r>
      <w:r w:rsidR="00D06B42" w:rsidRPr="00242D1A">
        <w:rPr>
          <w:rFonts w:asciiTheme="minorHAnsi" w:hAnsiTheme="minorHAnsi" w:cstheme="minorHAnsi"/>
        </w:rPr>
        <w:t xml:space="preserve"> or</w:t>
      </w:r>
      <w:r w:rsidRPr="00242D1A">
        <w:rPr>
          <w:rFonts w:asciiTheme="minorHAnsi" w:hAnsiTheme="minorHAnsi" w:cstheme="minorHAnsi"/>
        </w:rPr>
        <w:t xml:space="preserve"> understandings identified earlier</w:t>
      </w:r>
      <w:r w:rsidR="00851990" w:rsidRPr="00242D1A">
        <w:rPr>
          <w:rFonts w:asciiTheme="minorHAnsi" w:hAnsiTheme="minorHAnsi" w:cstheme="minorHAnsi"/>
        </w:rPr>
        <w:t xml:space="preserve"> that reflects (a) </w:t>
      </w:r>
      <w:proofErr w:type="gramStart"/>
      <w:r w:rsidR="00247713" w:rsidRPr="00242D1A">
        <w:rPr>
          <w:rFonts w:asciiTheme="minorHAnsi" w:hAnsiTheme="minorHAnsi" w:cstheme="minorHAnsi"/>
        </w:rPr>
        <w:t>mastery</w:t>
      </w:r>
      <w:proofErr w:type="gramEnd"/>
      <w:r w:rsidR="00247713" w:rsidRPr="00242D1A">
        <w:rPr>
          <w:rFonts w:asciiTheme="minorHAnsi" w:hAnsiTheme="minorHAnsi" w:cstheme="minorHAnsi"/>
        </w:rPr>
        <w:t xml:space="preserve"> of one or more of the st</w:t>
      </w:r>
      <w:r w:rsidR="00D06B42" w:rsidRPr="00242D1A">
        <w:rPr>
          <w:rFonts w:asciiTheme="minorHAnsi" w:hAnsiTheme="minorHAnsi" w:cstheme="minorHAnsi"/>
        </w:rPr>
        <w:t xml:space="preserve">andards, </w:t>
      </w:r>
      <w:r w:rsidR="00851990" w:rsidRPr="00242D1A">
        <w:rPr>
          <w:rFonts w:asciiTheme="minorHAnsi" w:hAnsiTheme="minorHAnsi" w:cstheme="minorHAnsi"/>
        </w:rPr>
        <w:t xml:space="preserve">(b) </w:t>
      </w:r>
      <w:r w:rsidR="00D06B42" w:rsidRPr="00242D1A">
        <w:rPr>
          <w:rFonts w:asciiTheme="minorHAnsi" w:hAnsiTheme="minorHAnsi" w:cstheme="minorHAnsi"/>
        </w:rPr>
        <w:t>involve</w:t>
      </w:r>
      <w:r w:rsidR="00851990" w:rsidRPr="00242D1A">
        <w:rPr>
          <w:rFonts w:asciiTheme="minorHAnsi" w:hAnsiTheme="minorHAnsi" w:cstheme="minorHAnsi"/>
        </w:rPr>
        <w:t>s</w:t>
      </w:r>
      <w:r w:rsidR="00D06B42" w:rsidRPr="00242D1A">
        <w:rPr>
          <w:rFonts w:asciiTheme="minorHAnsi" w:hAnsiTheme="minorHAnsi" w:cstheme="minorHAnsi"/>
        </w:rPr>
        <w:t xml:space="preserve"> writing, and </w:t>
      </w:r>
      <w:r w:rsidR="00851990" w:rsidRPr="00242D1A">
        <w:rPr>
          <w:rFonts w:asciiTheme="minorHAnsi" w:hAnsiTheme="minorHAnsi" w:cstheme="minorHAnsi"/>
        </w:rPr>
        <w:t xml:space="preserve">(c) is </w:t>
      </w:r>
      <w:r w:rsidR="00D06B42" w:rsidRPr="00242D1A">
        <w:rPr>
          <w:rFonts w:asciiTheme="minorHAnsi" w:hAnsiTheme="minorHAnsi" w:cstheme="minorHAnsi"/>
        </w:rPr>
        <w:t xml:space="preserve">structured to be </w:t>
      </w:r>
      <w:r w:rsidRPr="00242D1A">
        <w:rPr>
          <w:rFonts w:asciiTheme="minorHAnsi" w:hAnsiTheme="minorHAnsi" w:cstheme="minorHAnsi"/>
        </w:rPr>
        <w:t>completed</w:t>
      </w:r>
      <w:r w:rsidR="006B4055" w:rsidRPr="00242D1A">
        <w:rPr>
          <w:rFonts w:asciiTheme="minorHAnsi" w:hAnsiTheme="minorHAnsi" w:cstheme="minorHAnsi"/>
        </w:rPr>
        <w:t xml:space="preserve"> by students</w:t>
      </w:r>
      <w:r w:rsidR="00247713" w:rsidRPr="00242D1A">
        <w:rPr>
          <w:rFonts w:asciiTheme="minorHAnsi" w:hAnsiTheme="minorHAnsi" w:cstheme="minorHAnsi"/>
        </w:rPr>
        <w:t xml:space="preserve"> independently</w:t>
      </w:r>
      <w:r w:rsidR="006B4055" w:rsidRPr="00242D1A">
        <w:rPr>
          <w:rFonts w:asciiTheme="minorHAnsi" w:hAnsiTheme="minorHAnsi" w:cstheme="minorHAnsi"/>
        </w:rPr>
        <w:t>.</w:t>
      </w:r>
      <w:r w:rsidR="00247713" w:rsidRPr="00242D1A">
        <w:rPr>
          <w:rFonts w:asciiTheme="minorHAnsi" w:hAnsiTheme="minorHAnsi" w:cstheme="minorHAnsi"/>
        </w:rPr>
        <w:t xml:space="preserve"> </w:t>
      </w:r>
    </w:p>
    <w:p w:rsidR="00496CD5" w:rsidRPr="00242D1A" w:rsidRDefault="00496CD5">
      <w:bookmarkStart w:id="10" w:name="_GoBack"/>
      <w:bookmarkEnd w:id="10"/>
    </w:p>
    <w:sectPr w:rsidR="00496CD5" w:rsidRPr="00242D1A" w:rsidSect="008D2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69" w:rsidRDefault="007A4469" w:rsidP="00326BEF">
      <w:pPr>
        <w:spacing w:after="0" w:line="240" w:lineRule="auto"/>
      </w:pPr>
      <w:r>
        <w:separator/>
      </w:r>
    </w:p>
  </w:endnote>
  <w:endnote w:type="continuationSeparator" w:id="0">
    <w:p w:rsidR="007A4469" w:rsidRDefault="007A4469" w:rsidP="0032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EF" w:rsidRDefault="00326B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EF" w:rsidRDefault="00326B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EF" w:rsidRDefault="00326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69" w:rsidRDefault="007A4469" w:rsidP="00326BEF">
      <w:pPr>
        <w:spacing w:after="0" w:line="240" w:lineRule="auto"/>
      </w:pPr>
      <w:r>
        <w:separator/>
      </w:r>
    </w:p>
  </w:footnote>
  <w:footnote w:type="continuationSeparator" w:id="0">
    <w:p w:rsidR="007A4469" w:rsidRDefault="007A4469" w:rsidP="0032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EF" w:rsidRDefault="00326B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EF" w:rsidRDefault="00326B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EF" w:rsidRDefault="00326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5CFF"/>
    <w:multiLevelType w:val="hybridMultilevel"/>
    <w:tmpl w:val="CB56160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5640164"/>
    <w:multiLevelType w:val="hybridMultilevel"/>
    <w:tmpl w:val="1AC2D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3C2D50"/>
    <w:multiLevelType w:val="hybridMultilevel"/>
    <w:tmpl w:val="CF4C4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oNotDisplayPageBoundaries/>
  <w:proofState w:spelling="clean" w:grammar="clean"/>
  <w:trackRevisions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713"/>
    <w:rsid w:val="000010D8"/>
    <w:rsid w:val="000101DA"/>
    <w:rsid w:val="00023430"/>
    <w:rsid w:val="000368C6"/>
    <w:rsid w:val="00072AF3"/>
    <w:rsid w:val="0010197B"/>
    <w:rsid w:val="001140E5"/>
    <w:rsid w:val="00120989"/>
    <w:rsid w:val="00171B2E"/>
    <w:rsid w:val="001C69CB"/>
    <w:rsid w:val="001E3145"/>
    <w:rsid w:val="00216AC2"/>
    <w:rsid w:val="0022255C"/>
    <w:rsid w:val="00226709"/>
    <w:rsid w:val="00242D1A"/>
    <w:rsid w:val="00247713"/>
    <w:rsid w:val="00276324"/>
    <w:rsid w:val="002C4ECD"/>
    <w:rsid w:val="00326BEF"/>
    <w:rsid w:val="00347200"/>
    <w:rsid w:val="00361B8A"/>
    <w:rsid w:val="00382434"/>
    <w:rsid w:val="00382751"/>
    <w:rsid w:val="003C4B0D"/>
    <w:rsid w:val="004307A2"/>
    <w:rsid w:val="00455EE5"/>
    <w:rsid w:val="00490630"/>
    <w:rsid w:val="00496CD5"/>
    <w:rsid w:val="004F28E5"/>
    <w:rsid w:val="0050784C"/>
    <w:rsid w:val="00530D40"/>
    <w:rsid w:val="0055585D"/>
    <w:rsid w:val="00557D31"/>
    <w:rsid w:val="00560F84"/>
    <w:rsid w:val="00595C59"/>
    <w:rsid w:val="006145FC"/>
    <w:rsid w:val="00652D2B"/>
    <w:rsid w:val="006603A5"/>
    <w:rsid w:val="00660BB3"/>
    <w:rsid w:val="006A074A"/>
    <w:rsid w:val="006A127F"/>
    <w:rsid w:val="006B4055"/>
    <w:rsid w:val="006F03E1"/>
    <w:rsid w:val="0072284B"/>
    <w:rsid w:val="007A4469"/>
    <w:rsid w:val="007B1DE4"/>
    <w:rsid w:val="007B449E"/>
    <w:rsid w:val="007F6C74"/>
    <w:rsid w:val="00816EE6"/>
    <w:rsid w:val="008277EA"/>
    <w:rsid w:val="00851990"/>
    <w:rsid w:val="0085224F"/>
    <w:rsid w:val="00862E3D"/>
    <w:rsid w:val="00892B84"/>
    <w:rsid w:val="008C415B"/>
    <w:rsid w:val="008D202A"/>
    <w:rsid w:val="0092057D"/>
    <w:rsid w:val="00980E55"/>
    <w:rsid w:val="00986747"/>
    <w:rsid w:val="009912FF"/>
    <w:rsid w:val="009B08A6"/>
    <w:rsid w:val="009C015A"/>
    <w:rsid w:val="009C2FD5"/>
    <w:rsid w:val="00A919D1"/>
    <w:rsid w:val="00AC67AC"/>
    <w:rsid w:val="00B56A22"/>
    <w:rsid w:val="00C121F0"/>
    <w:rsid w:val="00C55AF2"/>
    <w:rsid w:val="00C6107E"/>
    <w:rsid w:val="00CB288A"/>
    <w:rsid w:val="00D06B42"/>
    <w:rsid w:val="00D128DD"/>
    <w:rsid w:val="00D30D1B"/>
    <w:rsid w:val="00D77636"/>
    <w:rsid w:val="00D8429C"/>
    <w:rsid w:val="00D87AA5"/>
    <w:rsid w:val="00DB4997"/>
    <w:rsid w:val="00DD56C1"/>
    <w:rsid w:val="00DD71C5"/>
    <w:rsid w:val="00E105A8"/>
    <w:rsid w:val="00E10FAA"/>
    <w:rsid w:val="00E24612"/>
    <w:rsid w:val="00ED3A91"/>
    <w:rsid w:val="00EE6253"/>
    <w:rsid w:val="00F52933"/>
    <w:rsid w:val="00F63613"/>
    <w:rsid w:val="00F77FFB"/>
    <w:rsid w:val="00F94157"/>
    <w:rsid w:val="00F975B9"/>
    <w:rsid w:val="00FC69DC"/>
    <w:rsid w:val="00FF03A3"/>
    <w:rsid w:val="00FF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CD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D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77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EA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5199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B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BE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2012-01-07T18:23:00Z</dcterms:created>
  <dcterms:modified xsi:type="dcterms:W3CDTF">2012-01-07T18:23:00Z</dcterms:modified>
</cp:coreProperties>
</file>